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(głos w) swej przypowieści i powiedział: Oświadczenie Bileama, syna Beora, oświadczenie człowieka o otwartym 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2024-05-01T04:41:57Z</dcterms:modified>
</cp:coreProperties>
</file>