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Bileam podniósł swe oczy, zobaczył Izraela rozłożonego według swoich plemion. Ogarnął go wówczas Duch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zobaczył Izraela obozującego w porządku swoich plemion. Wtedy ogarnął go Duch Boży,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Balaam podniósł swoje oczy, i zobaczył Izraela obozującego według swoich pokoleń. Wtedy Duch Boży 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podniósłszy Balaam oczy swe, obaczył Izraela mieszkającego według pokoleń swoich, i był nad nim Duch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podnióswszy oczy ujźrzał Izraela w namieciech mieszkającego według pokolenia jego, i gdy napadł nań Duch Boży,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podniósł oczy i zobaczył Izraela rozłożonego obozem według swoich pokoleń, ogarnął go Duch Boży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podniósłszy swoje oczy, ujrzał Izraela rozłożonego według swoich plemion. Wtedy ogarnął go duch Boży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Balaam podniósł oczy i zobaczył Izraela obozującego według swych plemion, ogarnął go duch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podniósł oczy, zobaczył Izraela rozłożonego obozem według swoich plemion. Wówczas ogarnął go duch Boży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wzniósł oczy i zobaczył Izraela, rozłożonego według pokoleń, spoczął na nim duch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Bilam podniósł wzrok, [żeby spojrzeć nieprzychylnym okiem], ale gdy ujrzał, że Jisrael osiadł, według ich plemion, [przestrzegając skromności, ustawiwszy namioty tak, żeby nie zaglądać z jednego do drugiego] - spoczęło na nim natchnienie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Валаам, підвівши свої очі, побачив Ізраїля розтаборованого за племенами. І божий дух був на ньому,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Bileam podniósł swe oczy oraz zobaczył Israela, rozłożonego według swoich pokoleń. I przyszedł na niego Duch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Balaam podniósł oczy i zobaczył Izraela obozującego według swoich plemion, spoczął na nim duch Boży.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2024-05-01T02:59:45Z</dcterms:modified>
</cp:coreProperties>
</file>