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i twe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namioty, Jakubie, twoje przybytki,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namioty twoje, o Jakubie! przybytki twoje,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przybytki twoje, Jakobie, i namioty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Jakubie, jakże piękne są twoje namioty, mieszkania twoje, 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twoje namioty, Jakubie, i 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twe namioty, Jakubie, i twoje mieszkania,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piękne twoje namioty, Jakubie, siedziby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dobre twoje namioty, Jaakowie, twoje siedziby, Jisraelu!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доми Якове, твої шатра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Jakóbie; twoje siedziby,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2024-05-01T01:27:12Z</dcterms:modified>
</cp:coreProperties>
</file>