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powiedział* do Mojżesza i do Eleazara, syna Aarona,** kapłana: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pladze JAHWE powiedział do Mojżesza i Eleazara, syna Aarona,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onej pladze, że mówił Pan do Mojżesza i do Eleazara, syna Aarona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jako krew winnych wylana jest, rzekł JAHWE do Mojżesza i Eleazara, syna Aaronowego,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pladze rzekł Pan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klęsce rzekł Pan do Mojżesza i do Eleazara, syna Aarona,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klęsce JAHWE powiedział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pladze - ... [w Zwoju Tory w tym miejscu jest przerwa w połowie wersetu] powiedział Bóg do Moszego i do Elazara, syna Aharona kohena: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було, що після пошесті і заговорив Господь до Мойсея і до Елеазара священика,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 i Elazarowi, synowi Ahrona,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pladze JAHWE tak przemówił do Mojżesza i Eleazara, syna kapłana 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przemówił.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2024-04-27T10:20:03Z</dcterms:modified>
</cp:coreProperties>
</file>