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Symeona według ich rodzin to: od Nemuela* rodzina Nemuelitów, od Jamina** rodzina Jaminitów, od Jakina rodzina Jakinitów;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Symeona według ich rodzin to: Nemuel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 niego rodzina Nemuelitów, Jamin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 niego rodzina Jaminitów, Jakin i od niego rodzina Jakinitów,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Symeona według swych rodzin to: Nemuel,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 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Nemuelitów, Jamin,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Jaminitów, Jachin,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Jachinitów;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Symeonowi wedle domów swych, ci są: Namuel, od którego poszedł dom Namuelitów; Jamin, od którego dom Jaminitów; Jachin, od którego dom Jachinitów; Zare, od którego dom Zareitów;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Symeon, według rodzajów swoich: Namuel, od tego dom Namuelitów; Jamin, od tego dom Jaminitów, Jachin, od tego dom Jachinitów;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Symeona według swoich rodów: od Nemuela pochodzi ród Nemuelitów; od Jamina ród Jaminitów; od Jakina ród Jakinitów.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Symeona według swoich rodzin to: Od Nemuela wywodzi się rodzina Nemuelitów, od Jamina wywodzi się rodzina Jaminitów, od Jachina wywodzi się rodzina Jachinitów;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Symeona według swoich rodów: od Nemuela pochodzi ród Nemuelitów; od Jamina – ród Jaminitów; od Jakina – ród Jakinitów.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Symeona według ich rodów: od Nemuela pochodzi ród Nemuelitów; od Jamina - ród Jaminitów; od Jakina - ród Jakinitów;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Symeona według ich rodów: od Nemuela [pochodzi] ród Nemuelitów, od Jamina ród Jaminitów, od Jakina ród Jakinitów;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Potomkowie Szimona według ich rodzin: od Nemuela rodzina Nemuelitów, od Jamina rodzina Jaminitów, od Jachina rodzina Jachinitów,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Симеона: рід синів Симеона: Намуїл рід Намуїла; Ямін, рід Яміна; Яхін рід Яхіна.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Szymeona według ich rodzin to: Od Nemuela rodzina Nemuelidów; od Jamina rodzina Jaminitów; od Jachina rodzina Jachinidów;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Symeona według ich rodzin: od Nemuela rodzina Nemuelitów; od Jamina rodzi na Jaminitów: od Jachina rodzina Jachinitów;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&lt;x&gt;10 46:10&lt;/x&gt; i &lt;x&gt;20 6:15&lt;/x&gt; Jemuel.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&lt;x&gt;10 46:10&lt;/x&gt; i &lt;x&gt;20 6:15&lt;/x&gt; Ohad.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2024-04-27T11:34:49Z</dcterms:modified>
</cp:coreProperties>
</file>