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Zeracha* rodzina Zerachitów, od Saula rodzina Saulitów.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Zerachitów, Saul i od niego rodzina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Zerach,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Zerachitów, Szaul,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od którego dom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Zare, od tego dom Zareitów; Saul, od tego dom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pochodzi ród Zerachitów; od Saula ród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wywodzi się rodzina Zerachitów, od Szaula wywodzi się rodzina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pochodzi ród Zerachitów; od Saula – ród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- ród Zerachitów; od Szaula - ród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ród Zerachitów, od Szaula ród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Zeracha rodzina Zerachitów, od Szaula rodzina Szaulitów.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Зара рід Зарая; Саул рід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rodzina Zarychydów; i od Szaula rodzina Szaulidów.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rodzina Zerachitów; od Szaula rodzina Szaulitów.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Sohar.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2024-04-27T08:42:57Z</dcterms:modified>
</cp:coreProperties>
</file>