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według ich rodzin to: od Szeli rodzina Szelanitów, od Peresa rodzina Peresytów, od Zeracha rodzina Zerachitów.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2024-04-27T11:51:03Z</dcterms:modified>
</cp:coreProperties>
</file>