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Tola, rodzina Tolaitów, od Puwy* rodzina Puwitów;**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 i od niego rodzina Tolaitów, Puwa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Puwitów,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Issachara według swych rodzin to: Tola,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Tolaitów, Puwwa,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Isascharowi według domów swych: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Issachar, według rodzajów swoich: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Toalitów;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swoich rodzin byli: Od Tolego wywodzi się rodzina Tolaitów; od Puwwy wywodzi się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Tolaitów;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Issachara według ich rodów: od Toli pochodzi ród Tolaitów; od Puwy - ród Puwitów;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ich rodów: od Toli [pochodzi] ród Tolaitów, od Puwwy ród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Jisachara według ich rodzin: od Tolego rodzina Tolaitów, od Puwy rodzina Punitów,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Завулона за їхнім переписом, шістьдесять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Issachara według ich rodzin to: Od Tholego rodzina Tholaidów; od Fuwy rodzina Fuwidów;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od Toli rodzina Tolaitów; od Puwwy rodzina Punitów;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&lt;x&gt;130 7:1&lt;/x&gt; Pua.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Punitów.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2024-04-27T10:01:33Z</dcterms:modified>
</cp:coreProperties>
</file>