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Jaszuba rodzina Jaszubitów, od Szimrona rodzina Szimronitów.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2024-04-27T07:42:27Z</dcterms:modified>
</cp:coreProperties>
</file>