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Sered i od niego rodzina Seredytów, Elon i od niego rodzina Elonitów, Jachleel i od niego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Zebulona według swych rodzin to: Sered,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 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Seredytów, Elon,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Elonitów, Jachleel, od którego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Zabulonowi według domów swych: Zared, od którego dom Zaredczyków; Elon, od którego dom Elonitów; Jaleel, od którego dom Jaleelitów.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Zabulon, wedle rodzajów ich: Sared, od którego dom Saredytów; Elon, od którego dom Elonitów; Jalel, od którego dom Jalelitów.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według swoich rodów: Sered, od którego pochodzi ród Sardytów; od Elona ród Elonitów, a od Jachleela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swoich rodzin byli: Od Sereda wywodzi się rodzina Seredytów; od Elona wywodzi się rodzina Elonitów; od Jachleela wywodzi się rodzina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Zabulona według swoich rodów: Sered, od którego pochodzi ród Sardytów; od Elona – ród Elonitów, a od Jachleela –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Zabulona według ich rodów: od Sereda pochodzi ród Seredytów; od Elona - ród Elonitów; od Jachleela - ród Jachleelitów.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Zebulona według ich rodów: od Sereda [pochodzi] ród Seredytów, od Elona ród Elonitów, od Jachlela ród Jachlelitów.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Zewuluna według ich rodzin: od Sereda rodzina Sardytów, od Elona rodzina Elonitów, od Jahleela rodzina Jahleelitów.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Ароаді рід Ароадія; Аріїл рід Аріїла.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Zebuluna według ich rodzin to: Od Sereda rodzina Sardydów; od Elona rodzina Elonidów; od Jachleela Jachleelidów.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Seredytów; od Elona rodzina Elonitów;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2024-04-27T07:38:44Z</dcterms:modified>
</cp:coreProperties>
</file>