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(synów) Zebulona objętych spisem, sześćdziesiąt tysięcy pięćset (osób).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2024-04-27T12:10:45Z</dcterms:modified>
</cp:coreProperties>
</file>