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Mojżesz i Eleazar, kapłan, do nich na stepach Moabu, nad Jordanem, naprzeciw Jerycha,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2024-04-27T09:48:30Z</dcterms:modified>
</cp:coreProperties>
</file>