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Gileada: Jezer i od niego rodzina Jezerytów, Chelek i od niego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Gileada: Jezer,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Jezerytów, Chelek,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Galaadowi: Jezer, od którego dom Jezerytów; Chelek, od którego dom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miał syny: Jezer, od którego dom Jezerytów, i Helek, od którego dom 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są: Od Jezera wywodzi się rodzina Jezerytów, od Cheleka wywodzi się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Gileada: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Jezerytów.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Gileada: od Jezera [pochodzi] ród Jezerytów, od Cheleka ród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Gilada: od Iezera rodzina Iezererytów, od Cheleka rodzina Chelkitów,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дочки Асира Сара.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Jezera rodzina Jezeridów; od Cheleka rodzina Chelkidów;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Jezora rodzina Jezerytów: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2024-04-27T11:28:05Z</dcterms:modified>
</cp:coreProperties>
</file>