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Gileada: Jezer, rodzina Jezerytów, od Cheleka rodzina Chelekitów;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2024-04-27T12:38:25Z</dcterms:modified>
</cp:coreProperties>
</file>