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Asriel i od niego rodzina Asrielitów, Szekem i od niego rodzina Szekemitów,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Asrielitów, Szechem,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Asryjel, od którego dom Asryjelitów; i Sechem, od którego dom Sechemitów;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od którego dom Asrielitów, i Sechem, od którego dom Sechemitów,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Asrielitów;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wywodzi się rodzina Asrielitów, od Szechema wywodzi się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ród Asrielitów, od Szekema ród Szekemitów;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Asriela rodzina Asrielitów, a od Szechema rodzina Szichmitów.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Асира за їхнім переписом, пятдесять три тисячі чотириста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Asrielidów; od Szechema rodzina Szechemidów;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Asrielitów; od Szechema rodzina Szechemitów;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2024-04-27T08:33:05Z</dcterms:modified>
</cp:coreProperties>
</file>