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Manassesa, a było ich objętych spisem pięćdziesiąt dwa tysiące siedemset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niektórych  świadectwach  tekstowych G: 62.500.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2024-04-27T12:38:16Z</dcterms:modified>
</cp:coreProperties>
</file>