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Beniamina według ich rodzin byli: od Beli rodzina Belaitów, od Aszbela* rodzina Aszbelitów, od Achirama rodzina Achiramitów;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Aszbeel; wg G: Aszuber.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2024-04-27T05:26:03Z</dcterms:modified>
</cp:coreProperties>
</file>