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0"/>
        <w:gridCol w:w="1359"/>
        <w:gridCol w:w="66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Beniamina według ich rodzin. A było ich objętych spisem czterdzieści pięć tysięcy sześćset (osób).*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 Mss różne liczby.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2024-04-27T08:21:39Z</dcterms:modified>
</cp:coreProperties>
</file>