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Dana według ich rodzin: od Szuchama rodzina Szuchamitów. To (zatem) są rodziny Dana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2024-04-27T12:19:19Z</dcterms:modified>
</cp:coreProperties>
</file>