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rodzin Szuchamitów objętych spisem było sześćdziesiąt cztery tysiące czterysta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Mss różne liczby.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2024-04-27T07:30:04Z</dcterms:modified>
</cp:coreProperties>
</file>