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bierze początek rodzina Cheberytów, od Malkiela zaś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 to: Cheber,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Cheberytów, Malkiel,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Beryjego: Heber, od którego dom Heberytów; Melchyjel, od którego dom Melchyjelitów.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Brie: Heber, od którego dom Heberytów, i Melchiel, od którego dom Melchielitów.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ród Chebrytów;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Beriaici to: Od Chebera wywodzi się rodzina Cheberytów, od Malkiela wywodzi się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– ród Chebrytów; od Malkiela –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- ród Cheberytów; od Malkiela -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[pochodzą]: od Chebera ród Cheberytów,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Brii: od Chewera rodzina Chewrytów, od Malkiela rodzina Malkielitów.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Веніамина за їхніми родами за їхнім переписом, сорок пять тисяч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synów Beryi: Od Chabera rodzina Chabrydów; od Malkiela rodzina Malkielidów.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Berii: od Chebera rodzina Cheberytów;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2024-04-27T10:02:31Z</dcterms:modified>
</cp:coreProperties>
</file>