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2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Jesera rodzina Jeserytów, od Szillema rodzina Szillemitów.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Jeser i od niego rodzina Jeserytów, Szilem i od niego rodzina Szilemitów.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Jeser,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Jeserytów, Szillem,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Szillemitów.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Selem, od którego dom Selemitów.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Jeser, od którego dom Jeserytów; Selem, od którego dom Selemitów.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Jesera pochodzi ród Jisrytów; od Szillema ród Szillemitów.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Jesera wywodzi się rodzina Jeserytów, od Szillema wywodzi się rodzina Szillemitów.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Jesera pochodzi ród Jisrytów; od Szillema – ród Szillemitów.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Jesera - ród Jeserytów; od Szillema - ród Szillemitów.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Jecera ród Jecerytów, od Szillema ród Szillemitów.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Jecera rodzina Jecrytów, od Szilema rodzina Szilemitów.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Єсер рід Єсера; Селлім рід Селліма.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Jecera rodzina Jerydów; od Szyllema rodzina Szyllemidów.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Jecera rodzina Jecerytów; od Szillema rodzina Szillemitów.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2024-04-27T07:19:28Z</dcterms:modified>
</cp:coreProperties>
</file>