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Izraela. Synowie Rubena to: Henoch, rodzina Henochitów, od Palu rodzina Paluitów;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2024-04-27T12:25:02Z</dcterms:modified>
</cp:coreProperties>
</file>