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2"/>
        <w:gridCol w:w="3463"/>
        <w:gridCol w:w="4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następnie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tak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2024-04-27T08:33:36Z</dcterms:modified>
</cp:coreProperties>
</file>