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dziedzictwo, mniej licznemu pomniejszysz dziedzictwo. Dziedzictwo każdego odpowiadać będzie danym ze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dasz większe dziedzictwo, a mniej licznemu dasz mniejsze dziedzictwo. Każdemu będzie dane jego dziedzictwo według liczby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liczbie więcej dziedzictwa dasz, a mniejszej mniejsze dziedzictwo dasz; każdemu według pocztów policzonych jego będzie dane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będzie więcej, więtszą część dasz, a których mniej, mniejszą; każdemu jako teraz policzeni są, będzie dana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ma więcej ludzi, przypadnie większy dział, a temu, które ma mniej – mniejszy. Każde otrzyma przydział odpowiadający danym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zmniejszysz jego dziedzictwo. Każdemu będzie dane jego dziedzictwo według liczby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dziedzictwo tego, kto jest liczny, a mniej licznemu pomniejszysz dziedzictwo. Każdy otrzyma dziedzictwo odpowiednio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Plemieniu, które liczy więcej ludzi, przydzielisz większe dziedzictwo, a mniej licznemu - mniejsze. Każde otrzyma przydział według danych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[pokoleniu] powiększysz dziedzictwo, mniej licznemu dasz dziedzictwo mniejsze. Każdy otrzyma swoje dziedzictwo w stosunku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liczniejszemu dasz więcej w dziedzictwo, a mniejszemu dasz mniej w dziedzictwo. Każdy dostanie dziedzictwo według jego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численнішим помножиш насліддя і меншим зменшиш їхнє насліддя. Кожному дасться їхнє насліддя за переписом.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udział, a mniej licznemu zmniejszysz jego udział; udział będzie dany każdemu, w stosunku do jego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masz zwiększyć jego dziedzictwo, a mniej licznemu masz zmniejszyć jego dziedzictwo. Dziedzictwo każdego ma być dane proporcjonalnie do jego spisanych.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2024-04-27T09:53:06Z</dcterms:modified>
</cp:coreProperties>
</file>