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Lewici* objęci spisem według ich rodzin:** od Gerszona rodzina Gerszonitów, od Kehata rodzina Kehatytów, od Merariego rodzina Merarytów.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Lewici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objęci spisem według ich rodzin: Gerszon i od niego rodzina Gerszonitów, Kehat i od niego rodzina Kehatytów, Merari i od niego rodzina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policzeni z Lewitów według swych rodzin: Gerszon,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Gerszonitów, Kehat,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Kehatytów, Merari,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Meraritów.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zasię są policzeni z Lewitów według domów swych: Gerson, od którego dom Gersonitów; Kaat, od którego dom Kaatytów; Merary, od którego dom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jest poczet synów Lewi, według domów swoich: Gerson, od którego dom Gersonitów; Kaat, od którego dom Kaatytów; Merari, od którego dom Meraritów.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lewitów według ich pokoleń: od Gerszona pochodzi ród Gerszonitów; od Kehata ród Kehatytów; od Merariego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objęci spisem Lewici według swoich rodzin: Od Gerszona wywodzi się rodzina Gerszonitów, od Kehata wywodzi się rodzina Kehatytów, od Merariego wywodzi się rodzina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lewitów według ich rodów: od Gerszona pochodzi ród Gerszonitów; od Kehata – ród Kehatytów; od Merariego –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lewitów według ich rodów: od Gerszona pochodzi ród Gerszonitów; od Kehata - ród Kehatytów; od Merariego -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Lewitów według ich rodów: od Gerszona [pochodzi] ród Gerszonitów, od Kehata ród Kehatytów, od Merariego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Lewici spisani według ich rodzin: od Gerszona rodzina Gerszonitów, od Kehata rodzina Kehatytów, od Merariego rodzina Merarytów.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Левія за їхніми родами: Ґедсон рід Ґедсона; Каат рід Каата; Мерарі рід Мерарія.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spisani Lewitów według ich rodzin: Od Gerszona rodzina Gerszonidów; od Kehatha rodzina Kehathydów i od Merarego rodzina Merarydów.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spisani spośród Lewitów według ich rodzin: od Gerszona rodzina Gerszonitów; od Kehata rodzina Kehatytów; od Merariego rodzina Merarytów.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synowie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3:40-43&lt;/x&gt;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2024-04-27T08:38:42Z</dcterms:modified>
</cp:coreProperties>
</file>