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Amrama było na imię Jokebed. Była ona córką Lewiego, która urodziła mu się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żonie Amrama było na imię Jochebed,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Lewiego, która mu się urodziła w Egipcie; to ona urodziła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Amramowej było Jochabod, córka Lewiego, która mu się urodziła w Egipcie; ta Amramowi urodziła Aarona, i Mojżesza, i Maryją,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żonę Jochabed, córkę Lewi, która mu się urodziła w Egipcie. Ta urodziła Amram, mężowi swemu, syny: Aarona i Mojżesza, i Marią,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 urodzoną w Egipcie. Z niej urodzili się Amramowi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Jochebed, córka Lewiego, która urodziła się Lewiemu w Egipcie. Urodziła ona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Jokebed, a była córką Lewiego, która urodziła mu się w Egipcie. Ona to wydała na świat Amramowi Aarona i Mojżesza oraz ich siostrę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nazywała się Jokebed, a była córką Lewiego, urodzoną w Egipcie. Z niej urodzili się Amramowi: Aaron i Mojżesz oraz ich siostra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Amrama miała na imię Jokebed; była córką Lewiego, która urodziła mu się w Egipcie. To ona urodziła Amramowi Aarona i Mojżesza, oraz siostrę ich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żony Amrama - Jochewed, córka Lewiego, która się urodziła Lewiemu w Micrajim. Amramowi urodziła Aharona, Moszego i ich siostrę Mirjam.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жінки Амрама Йохавед дочка Левія, вона породила їх Левію в Єгипті. І Амврамові породила Аарона і Мойсея і їхню сестру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żony Amrama to Jochebed, córka Lewiego, którą w Micraim urodziła Lewiemu jego żona. Urodziła ona Amramowi: Ahrona, Mojżesza oraz ich siostrę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Amrama miła na imię Jochebed i była córka Lewiego, którą jego żona narodziła Lewiemu w Egipcie. Z czasem urodziła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2024-04-27T08:53:55Z</dcterms:modified>
</cp:coreProperties>
</file>