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żonie Amrama było na imię Jokebed. (Była ona) córką Lewiego, która urodziła się Lewiemu w Egipcie. Urodziła (ona) Amramowi Aarona i Mojżesza oraz ich siostrę Miriam.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2024-04-27T12:41:45Z</dcterms:modified>
</cp:coreProperties>
</file>