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rodzina Chesronitów, od Karmiego rodzina Karmitów.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2024-04-27T12:26:23Z</dcterms:modified>
</cp:coreProperties>
</file>