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zmarli, gdy złożyli przed obliczem JAHWE obcy ogień.*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pustyni Synaj, por. &lt;x&gt;40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&lt;x&gt;40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2024-04-27T07:56:01Z</dcterms:modified>
</cp:coreProperties>
</file>