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nie było nikogo ze spisanych przez Mojżesza i Aarona, kapłana, którzy spisali synów Izraela na pustyni Synaj,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spisanych nie było nikogo objętego spisem wcześniejszym, to jest gdy Mojżesz i kapłan Aaron spisywali Izraela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nich nie było nikogo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policzonych przez Mojżesza i kapłana Aarona, gdy policzyli synów Izraela na pustyni Synaj;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nie był żaden z onych policzonych od Mojżesza i Aarona kapłana, gdy liczyli syny Izraelskie na puszczy Synaj;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nie był żaden z tych, którzy przedtym policzeni byli od Mojżesza i Aarona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nie było nikogo z tych, których Mojżesz i Aaron spisali, gdy dokonywali spisu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nie było ani jednego z objętych spisem przez Mojżesza i Aarona, kapłana, którzy sporządzili spis synów izraelskich na pustyni Synaj,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ze spisanych przez Mojżesza i Aarona podczas spisu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nie było nikogo z tych, których Mojżesz i Aaron spisali, gdy dokonywali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policzonymi nie było żadnego z tych, których policzyli Mojżesz i kapłan Aaron, gdy sporządzali spis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tych, [którzy zostali spisani tutaj], nie było żadnego człowieka, który został włączony w spis Moszego i Aharona, gdy spisali synów Jisraela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ними, що переписані були Мойсеєм і Аароном, не було чоловіка з тих ізраїльських синів, яких він переписав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między nimi żadnego ze spisanych przez Mojżesza oraz kapłana Ahrona, którzy spisali synów Israela na puszczy Synai.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wśród nich żadnego mężczyzny spośród spisanych przez Mojżesza i kapłana Aarona, gdy spisali synów Izraela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2024-04-27T11:37:36Z</dcterms:modified>
</cp:coreProperties>
</file>