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 nie było nikogo ze spisanych przez Mojżesza i Aarona, kapłana, którzy spisali synów Izraela na pustyni Synaj,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2024-04-27T12:57:36Z</dcterms:modified>
</cp:coreProperties>
</file>