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powiedział o nich, że muszą oni umrzeć na pustyni. Nie pozostał z nich więc nikt oprócz Kaleba, syna Jefunego, i Jozuego, syna Nuna.*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zaś nikogo dlatego, że JAHWE powiedział o spisanych wówczas, że muszą oni wymrzeć na pustyni. Nie pozostał zatem nikt oprócz Kaleba, syna Jefunego, i Jozuego, syna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powiedział o nich: Z pewnością umrą na pustyni. I nie pozostał żaden z nich oprócz Kaleba, syna Jefunnego, i Jozuego, syna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rzekł był Pan o nich: Śmiercią pomrą na puszczy; a nie został żaden z nich, oprócz Kaleba, syna Jefunowego, i Jozuego, syna Nunowego.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im był JAHWE przepowiedział, że wszyscy mieli pomrzeć na puszczy. I żadnego z nich nie zostało, jedno Kaleb, syn Jefone, a Jozue, syn Nun.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bowiem Pan, że umrą na pustyni i nie zostanie z nich żaden oprócz Kaleba, syna Jefunnego, i Jozuego, syna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Pan powiedział o nich, że umrą na pustyni. I nie ostał się nikt z nich oprócz Kaleba, syna Jefunnego i Jozuego, syna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JAHWE powiedział im, że umrą na pustyni, więc nie pozostał z nich nikt oprócz Kaleba, syna Jefunnego, i Jozuego, syna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im bowiem, że z pewnością umrą na pustyni. I żaden z nich nie pozostał przy życiu, oprócz Kaleba, syna Jefunnego, i Jozuego, syna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zapowiedział im, że poumierają na pustyni. Nie pozostał z nich nikt oprócz Kaleba, syna Jefunnego, i oprócz Jozuego, syna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powiedział im Bóg, że na pewno umrą w pustyni. Żaden człowiek nie pozostał z nich oprócz Kalewa, syna Jefunego, i Jehoszui, syna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сказав їм: Смертю помруть в пустині, і не осталося з них ані одного, за вийнятком Халева сина Єфоннії і Ісуса сина Навина.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WIEKUISTY o nich powiedział: Przyjdzie im umrzeć na pustyni. Więc nie został z nich nikt, oprócz Kaleba, syna Jefunny oraz Jezusa, syna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JAHWE powiedział o nich: ”Niechybnie pomrą na tym pustkowiu”. Toteż nie pozostał z nich żaden mężczyzna z wyjątkiem Kaleba, syna Jefunnego, i Jozuego, syna Nuna.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14:26-35&lt;/x&gt;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2024-04-27T12:06:52Z</dcterms:modified>
</cp:coreProperties>
</file>