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Eliaba to Nemuel i Datan, i Abiram. To ten Datan i Abiram, powołani przez zgromadzenie, którzy zbuntowali się przeciw Mojżeszowi i przeciw Aaronowi w zgromadzeniu Koracha, gdy ci zbuntowali się przeciw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2024-04-27T07:07:15Z</dcterms:modified>
</cp:coreProperties>
</file>