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przyszły córki Selofchada, syna Chefera, syna Gileada, syna Makira, syna Manassesa,* z rodziny Manassesa, syna Józefa – a te były imiona jego córek: Machla, Noa i Chogla, i Milka, i Tirsa**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syna Manassesa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26:33&lt;/x&gt;; &lt;x&gt;50 31:1-8&lt;/x&gt;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2024-04-28T02:29:13Z</dcterms:modified>
</cp:coreProperties>
</file>