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miał braci, to jego dziedzictwo dajcie najbliższemu krewnemu z jego rodziny, aby objął je w posiadanie. Niech to będzie dla synów Izraela ustawą prawną* – tak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miał braci, to przekażcie je najbliższemu krewnemu z rodziny. Niech on obejmie jego dziedzictwo w posiadanie. Ma to być dla synów Izraela ustawą rozstrzygającą podobne sprawy — zgodnie z tym,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miał braci, to dacie jego dziedzictwo najbliższemu krewnemu z jego rodziny, aby je odziedziczył. I będzie to dla synów Izraela ustawą prawną,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braci ojca jego, tedy dacie dziedzictwo jego pokrewnemu jego, najbliższemu jego z domu jego, aby je odziedziczył. A będzie to synom Izraelskim za ustawę prawną,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ani stryjów miał, dano będzie dziedzictwo tym, którzy mu są nabliższy. I będzie to synom Izraelowym święte wieczną ustawą, jako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ojciec nie ma braci, wtedy jego dziedzictwo oddacie najbliższemu krewnemu w jego rodzie, i on je weźmie w posiadanie. Takie będzie prawo wśród Izraelitów,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ojciec nie ma braci, dajcie jego dziedzictwo najbliższemu krewnemu z jego rodziny, aby objął je w posiadanie. I będzie to dla synów izraelskich przepisem prawnym,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jeśliby jego ojciec nie miał braci, to jego dziedzictwo oddajcie najbliższemu krewnemu z jego rodu, a on niech je obejmie w posiadanie. Taki będzie przepis prawny dla Izraelitów,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ma braci, wtedy oddacie jego dziedzictwo najbliższemu krewnemu w jego rodzinie i on weźmie je w posiadanie. Takie prawo będzie obowiązywać Izraelitów, zgodnie z tym, co JAHWE nakazał Mojżeszowi»”.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i jego ojciec nie miał braci, wówczas jego dziedzictwo oddacie najbliższemu krewnemu z jego rodu, ażeby je dziedziczył. Taki przepis prawny będzie obowiązywał synów Izraela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ojciec nie ma braci, przekażesz jego dziedzictwo najbliższemu krewnemu z rodziny jego [ojca], który je odziedziczy. Będzie to bezwzględny nakaz prawa dla synów Jisraela,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братів у його батька, дасьте насліддя найближчому його кревному з його племени, він унаслідить те, що його. І це буде ізраїльським синам рішенням суду,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jego ojciec nie miał braci to jego udział oddacie najbliższemu krewnemu z jego rodziny, aby go odziedziczył; i niech to będzie dla synów Israela prawem zasadniczym, jakie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ma braci, to jego dziedzictwo dacie jego krewnemu, który z jego rodziny jest mu najbliższy, i on weźmie je w posiadanie, i będzie to ustawą na mocy sądowniczego rozstrzygnięcia dla synów Izraela, tak jak JAHWE nakazał Mojżeszowiʼ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ustawą prawną, </w:t>
      </w:r>
      <w:r>
        <w:rPr>
          <w:rtl/>
        </w:rPr>
        <w:t>לְחֻּקַת מִׁשְּפָט</w:t>
      </w:r>
      <w:r>
        <w:rPr>
          <w:rtl w:val="0"/>
        </w:rPr>
        <w:t xml:space="preserve"> , lub: postanowieniem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2024-04-28T18:41:16Z</dcterms:modified>
</cp:coreProperties>
</file>