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Wejdź na tę górę Abarim* ** i popatrz na ziemię,*** którą daję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górę po drugiej stronie, to jest na górę Nebo, εἰς τὸ ὄρος τὸ ἐν τῷ πέραν τοῦτο ὄρος Ναβαυ, zob. &lt;x&gt;50 32:48&lt;/x&gt;. Abarim to nazwa pasma górskiego.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32:48-49&lt;/x&gt;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Kanaan, por. &lt;x&gt;50 32:49&lt;/x&gt;.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jako dziedzictwo, por. &lt;x&gt;50 32:49&lt;/x&gt;.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2024-04-28T12:21:56Z</dcterms:modified>
</cp:coreProperties>
</file>