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jej przyjrzysz, to i ty zostaniesz przyłączony do swoich ludzi,* jak został przyłączony twój brat Aaron**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swoich ludzi, </w:t>
      </w:r>
      <w:r>
        <w:rPr>
          <w:rtl/>
        </w:rPr>
        <w:t>אֶל־עַּמֶיָך</w:t>
      </w:r>
      <w:r>
        <w:rPr>
          <w:rtl w:val="0"/>
        </w:rPr>
        <w:t xml:space="preserve"> , lub: do swoich przodków; wg G: do swego ludu, πρὸς τὸν λαόν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na górze Hor, por. &lt;x&gt;50 32:50&lt;/x&gt;.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2024-04-27T23:53:38Z</dcterms:modified>
</cp:coreProperties>
</file>