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79"/>
        <w:gridCol w:w="4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przemówił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zwrócił się do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Pana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przemówił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Boga prosząc: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Мойсей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rzekł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2024-04-28T01:16:55Z</dcterms:modified>
</cp:coreProperties>
</file>