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1630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duchów wszelkiego ciała, ustanowi człowieka nad zgromadzeniem,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2024-04-27T17:12:27Z</dcterms:modified>
</cp:coreProperties>
</file>