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8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wyszedł przed obliczem ich i kto by wszedł przed oblicze ich i kto by wyprowadzał ich i kto przyprowadzał ich, i nie byłoby ― zgromadzenie JAHWE jak owce, co nie mają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wychodził przed nimi i który by przed nimi wchodził, który by ich wyprowadzał i który by ich przyprowadzał, aby zgromadzenie JAHWE nie było jak owce, które nie mają pasterza.*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Określenia te mogą odnosić się do sfery wojskowej, zob. &lt;x&gt;60 14:11&lt;/x&gt;; &lt;x&gt;90 18:13-16&lt;/x&gt;; &lt;x&gt;110 3:7&lt;/x&gt;;&lt;x&gt;110 22:17&lt;/x&gt;; &lt;x&gt;120 11:9&lt;/x&gt;.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22:17&lt;/x&gt;; &lt;x&gt;330 34:5&lt;/x&gt;; &lt;x&gt;470 9:36&lt;/x&gt;; &lt;x&gt;480 6:34&lt;/x&gt;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2024-04-28T08:26:50Z</dcterms:modified>
</cp:coreProperties>
</file>