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przed Mojżeszem, przed Eleazarem, kapłanem, przed książętami i przed całym zgromadzeniem u wejścia do namiotu spotkania. Powiedziały: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one u wejścia do namiotu spotkania, przed Mojżeszem, kapłanem Eleazarem, książętami oraz całym zgromadzeniem i powiedziały: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przed Mojżeszem, przed kapłanem Eleazarem, przed naczelnikami i całym zgromadzeniem u wejścia do Namiotu Zgromadzenia i powiedziały: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przed Mojżeszem i przed Eleazarem kapłanem i przed książęty i wszystkiem zgromadzeniem u drzwi namiotu zgromadzenia, i rzekły: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przed Mojżeszem i Eleazarem kapłanem i przede wszemi książęty ludu, u drzwi przybytku przymierza, i rzekły: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Wystąpiły przed Mojżeszem, kapłanem Eleazarem, przed książętami i całą społecznością u wejścia do Namiotu Spotkania i rzekły: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przed Mojżeszem, przed Eleazarem, kapłanem, przed książętami i przed całym zborem u wejścia do Namiotu Zgromadzenia, i rzekły: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przed Mojżeszem, kapłanem Eleazarem, przed przywódcami i całą społecznością przy wejściu do Namiotu Spotkania i powiedziały: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przed Mojżeszem i kapłanem Eleazarem, a także przed naczelnikami i całą społecznością u wejścia do Namiotu Spotkania i powiedziały: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przed Mojżeszem i kapłanem Aaronem, a także przed książętami i całym zgromadzeniem u wejścia do Namiotu Zjednoczenia, i powiedziały: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Stanęły przed Moszem i przed Elazarem kohenem, przed przywódcami i całym zgromadzeniem u wejścia Namiotu Wyznaczonych Czasów i powiedziały: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ставши перед Мойсеєм і перед Елеазаром священиком і перед старшинами і перед всім збором при дверях шатра свідчення, 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u wejścia do Przybytku Zboru przed Mojżeszem, przed kapłanem Elazarem, przed naczelnikami oraz całym zborem, i powiedziały: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przed Mojżeszem i przed kapłanem Eleazarem oraz przed naczelnikami i całym zgromadzeniem u wejścia do 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2024-04-27T19:04:55Z</dcterms:modified>
</cp:coreProperties>
</file>