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6"/>
        <w:gridCol w:w="1560"/>
        <w:gridCol w:w="62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złóż na nim (część) swojej godności* po to, by go słuchali – całe zgromadzenie synów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godności, </w:t>
      </w:r>
      <w:r>
        <w:rPr>
          <w:rtl/>
        </w:rPr>
        <w:t>הֹוד</w:t>
      </w:r>
      <w:r>
        <w:rPr>
          <w:rtl w:val="0"/>
        </w:rPr>
        <w:t xml:space="preserve"> (hod), lub: władzy, wpływów, znaczenia, poważania, uznania; wg G: chwały, καὶ δώσεις τῆς δόξης σου ἐπ᾽ αὐτόν.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2024-04-28T14:59:41Z</dcterms:modified>
</cp:coreProperties>
</file>