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jednak stawiał się przed kapłanem Eleazarem i jego prosił o rozstrzygnięcia za pomocą urim w obecności JAHWE. Na jego polecenie lud będzie wyruszał i powracał, to jest on sam, a z nim wszyscy synowie Izraela —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aby ten za niego radził się przed JAHWE za pośrednictwem sądu Urim. Na jego rozkaz będą wychodzić i na jego rozkaz będą wchodzić — on, a z nim wszyscy synowie Izraela,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przed twarzą Eleazara kapłana stawać będzie, aby się zań radził sądu Urim przed Panem. Na rozkazanie jego wychodzić będą, on, i wszyscy synowie Izraelscy z nim,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niego, jeśli co przyjdzie czynić, Eleazar kapłan będzie się radził JAHWE. Na słowo jego będzie wychodził i wchodził on i wszyscy synowie Izraelowi z nim, i insze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jednak stawić przed kapłanem Eleazarem, a ten będzie za niego pytał Pana przez losy urim. Tylko na jego rozkaz winni wyruszać i na jego rozkaz wracać, zarówno on, jak i 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Eleazara, kapłana, on przychodzić będzie, a ten będzie pytał dla niego Pana o wyrok urim. Na jego słowo będą wychodzić i na jego słowo wchodzić, on a z nim wszyscy synowie izraelscy i 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jednak stawać przed kapłanem Eleazarem, który w jego imieniu będzie pytał przed JAHWE, rozstrzygając za pomocą Urim. Na jego rozkaz będą wyruszać i na jego rozkaz będą wracać, zarówno on, jak wszyscy Izraelici i cała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jednak stawać przed kapłanem Eleazarem, a ten będzie zamiast niego pytał JAHWE o wyrok urim. Tylko na jego rozkaz powinien wyruszać i powracać zarówno on sam, jak i wszyscy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stawał przed kapłanem Eleazarem, ten zaś przed Jahwe będzie pytał za niego o wyrok Urim. Na jego rozkaz będą wyruszać i na jego rozkaz będą powracać, tak sam [Jozue], jak i wszyscy synowie Izraela z nim razem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Jehoszua będzie wyruszał na wojnę, niech] stanie przed Elazarem kohenem i wypyta go o wyrok Urim [Światłości] przed Bogiem. Wyjdą [na wojnę] na słowo [Elazara] i wrócą na jego słowo, on i cały Jisrael razem z nim i całe zgromadzenie [Sanhedrynu].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перед Елеазаром священиком, і запитають за нього явний суд перед Господом. За його устами вийдуть і за його устами ввійдуть, він та ізраїльські сини і ввесь збір однодушно.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powinien stawać przed obliczem Elazara, kapłana, póki ten, przed WIEKUISTYM, będzie się pytał za niego postanowienia Urym. Według jego ust mają wychodzić i według jego ust mają wchodzić; on oraz z nim wszyscy synowie Israela,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stawał przed kapłanem Eleazarem, a on będzie za niego pytał za pośrednictwem wyroku Urim przed obliczem JAHWE. Na jego rozkaz będą wychodzić i na jego rozkaz będą wchodzić, on i wszyscy synowie Izraela z nim oraz całe zgromadzenie”.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2024-04-28T04:21:07Z</dcterms:modified>
</cp:coreProperties>
</file>