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nim swoje ręce* i przekazał mu (swoje) obowiązki – tak, jak oznajmił JAHWE za pośrednictwem Mojżesza.**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nim swoje ręce i przekazał mu swój urząd. Stało się tak, jak to oznajmił JAHWE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na niego swoje ręce i dał mu polecenie, tak jak JAHWE nakazał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włożywszy nań ręce swe, dał mu naukę, jako mówił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ręce na głowę jego, wszystko powtórzył, co był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włożył na niego ręce i ustanowił go wodzem stosownie do woli Pana oznajmionej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na nim swoją rękę, i ustanowił go wodzem, jak Pan 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na nim ręce i ustanowił go wodzem, tak jak JAHWE 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włożył na niego ręce i ustanowił go wodzem, zgodnie z wolą JAHWE oznajmioną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na niego ręce i ustanowił go wodzem, tak jak nakazał [Bóg]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na niego swoje ręce i pouczył go, tak jak Bóg mówił przez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свої руки на нього, і поставив його,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na niego swoje ręce oraz go ustanowił następcą, jak WIEKUISTY powiedział do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nim swe ręce, i powierzył mu obowiązki, jak to JAHWE powiedział przez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w G, 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2024-04-27T14:04:57Z</dcterms:modified>
</cp:coreProperties>
</file>