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ojciec umarł na pustyni, ale nie był on pośród zgromadzenia zmawiających się przeciw JAHWE w zgromadzeniu Koracha; owszem, umarł on za własny grzech – a nie miał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2024-04-28T00:05:30Z</dcterms:modified>
</cp:coreProperties>
</file>