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8"/>
        <w:gridCol w:w="2181"/>
        <w:gridCol w:w="264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2024-04-28T16:19:16Z</dcterms:modified>
</cp:coreProperties>
</file>