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zaś, jako ofiarę całopalną, wdzięczny dar, woń przyjemną dla JAHWE, trzynaście młodych cielców, dwa barany (i) czternaście rocznych baranków – mają być bez skazy.*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u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2024-04-29T11:24:13Z</dcterms:modified>
</cp:coreProperties>
</file>