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7"/>
        <w:gridCol w:w="1416"/>
        <w:gridCol w:w="6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piątego dnia (złożycie w ofierze) dziewięć cielców, dwa barany, czternaście rocznych baranków bez skazy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2024-04-29T09:15:58Z</dcterms:modified>
</cp:coreProperties>
</file>