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złożycie w ofierze osiem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ofiarować będziecie cielców osiem,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ofiarujecie cielców ośm,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dnia: osiem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ofiarujecie osiem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dnia: Osiem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ofiarujecie osiem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- osiem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osiem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шостий день вісім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dnia: Osiem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szóstym dniu osiem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2024-04-29T11:53:21Z</dcterms:modified>
</cp:coreProperties>
</file>